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18810586230927113585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18810586230927113585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75зк №049703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18810586230927113585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0412365400725004302420186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